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w obecności* wszystkich panów** Sychem: Co jest dla was lepsze, czy to, by panowało nad wami siedemdziesięciu ludzi, wszyscy synowie Jerubaala, czy to, by panował nad wami jeden człowiek? I pamiętajcie, że ja jestem waszą kością i waszym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(be’ozne), idiom: do uszu l. do słuchu.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panów Sychem, ּ</w:t>
      </w:r>
      <w:r>
        <w:rPr>
          <w:rtl/>
        </w:rPr>
        <w:t>בַעֲלֵי ׁשְכֶם</w:t>
      </w:r>
      <w:r>
        <w:rPr>
          <w:rtl w:val="0"/>
        </w:rPr>
        <w:t xml:space="preserve"> , lub: możnych Sychem.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2024-04-30T23:08:52Z</dcterms:modified>
</cp:coreProperties>
</file>