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0"/>
        <w:gridCol w:w="231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2024-05-01T04:57:44Z</dcterms:modified>
</cp:coreProperties>
</file>