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Sychem urządzali więc przeciwko niemu zasadzki na szczytach gór i okradali każdego, kto przechodził obok nich drogą – i doniesiono o tym Abimelekowi.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2024-05-01T01:00:55Z</dcterms:modified>
</cp:coreProperties>
</file>