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zatem bracia jego matki w obecności wszystkich panów Sychem tymi właśnie słowy i ich serce skłoniło się* za Abimelekiem, gdyż powiedzieli sobie: On jest naszym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skłoniło się, </w:t>
      </w:r>
      <w:r>
        <w:rPr>
          <w:rtl/>
        </w:rPr>
        <w:t>וַּיֵט</w:t>
      </w:r>
      <w:r>
        <w:rPr>
          <w:rtl w:val="0"/>
        </w:rPr>
        <w:t xml:space="preserve"> , lub: rozciągnęło się (ku Abimelekowi).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2024-05-01T05:29:23Z</dcterms:modified>
</cp:coreProperties>
</file>