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o wschodzie słońca, wstań wcześnie i najedź miasto, a oto gdy on i ludzie, którzy są z nim, wyjdą do ciebie, zrób z nim, cokolwiek podejdzie ci pod rękę.*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cokolwiek podejdzie ci pod rękę, ּ</w:t>
      </w:r>
      <w:r>
        <w:rPr>
          <w:rtl/>
        </w:rPr>
        <w:t>תִמְצָא יָדֶָך כַאֲׁשֶר</w:t>
      </w:r>
      <w:r>
        <w:rPr>
          <w:rtl w:val="0"/>
        </w:rPr>
        <w:t xml:space="preserve"> , idiom: cokolwiek uznasz za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2024-04-30T23:41:11Z</dcterms:modified>
</cp:coreProperties>
</file>