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4"/>
        <w:gridCol w:w="1364"/>
        <w:gridCol w:w="6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Gaal, syn Ebeda, i stanął u wejścia bramy miasta, Abimelek wraz ze swoimi ludźmi wstał z zasadzki.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2024-05-01T00:50:14Z</dcterms:modified>
</cp:coreProperties>
</file>