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5"/>
        <w:gridCol w:w="67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Gaal jednak raz jeszcze powiedział: Oto ludzie schodzą od środka ziemi, a jeden oddział nadciąga od strony Dębu Wróżbitów!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2024-05-01T10:32:32Z</dcterms:modified>
</cp:coreProperties>
</file>