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014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panów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rządców Sychem, by zetrzeć się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Gaal na czele mężczyzn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Gaal przed mężami Sychem, a walczył przeciw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Gaal, na co patrzył lud Sychem, i potkał się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na czele możnych z Sychem i rozpoczął bitwę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tedy Gaal na czele obywateli Sychem i stoczył bitwę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więc na czele możnych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na czele Sychemitów i stoczył bitwę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Gaal na czele Sychemitów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wyruszył na czele obywateli Szechem oraz stoczył walkę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więc na czele właścicieli ziemskich z Szechem i podjął walkę z Abimelechem.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2024-05-01T08:57:37Z</dcterms:modified>
</cp:coreProperties>
</file>