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6"/>
        <w:gridCol w:w="1901"/>
        <w:gridCol w:w="56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nazajutrz lud wyszedł w pole, doniesiono o tym Abimelekowi.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2024-05-01T08:50:21Z</dcterms:modified>
</cp:coreProperties>
</file>