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Izraelici zobaczyli, że Abimelek zginął, poszli każdy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2024-05-01T11:53:58Z</dcterms:modified>
</cp:coreProperties>
</file>