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całą niegodziwość mieszkańców Sychem Bóg skierował im na głowę i spełniło się na nich przekleństwo Jotama, syna Jerubaala.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też niegodziwość mieszkańców Sychem Bóg skierował na ich własną głowę i tak spełniło się na nich przekleństwo Jotama, syna Jerubaala.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zło mężczyzn Sychem Bóg obrócił na ich głowy. Tak przyszło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złe mężów Sychem obrócił Bóg na głowę ich; a przyszło na nie przeklęstwo Jotama, syna Jerobaalowego.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Sychimitom też, co byli uczynili, oddało się, i przyszło na nie przeklęctwo Joatama, syna Jerobaalowego.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wszystkie złe czyny mężów z Sychem skierował Bóg na ich głowy. Tak wypełniło się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również odpłacił za wszelkie zło mężom sychemskim. I 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również wszelkie zło mieszkańców Sychem powróciło na ich głowy. Tak 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mieszkańcom Sychem Bóg odpłacił za wszystkie ich złe czyny. Tym sposobem na ich oczach wypełniło się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niecne czyny Sychemitów zwrócił Bóg na ich głowy, tak że spełniło się na nich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zwrócił na ich głowę także niecność mieszkańców Szechem. I tak spełniło się na nim przekleństwo Jotama, syna Jerubbaala.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zło mieszkańców Szechem Bóg sprowadził na ich głowy, żeby spadło na nich przekleństwo Jotama, syna Jerubbaala.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2024-04-30T22:42:03Z</dcterms:modified>
</cp:coreProperties>
</file>