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Uparły się kiedyś drzewa, by ustanowić nad sobą króla, i powiedziały do oliwki: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2024-05-01T01:52:59Z</dcterms:modified>
</cp:coreProperties>
</file>