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oliwka im powiedziała: Czy mam porzucić własny tłuszcz, którym wyróżnia Bóg* i ludzie, aby iść bujać nad drzewami?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: mogłoby też znaczyć: bogowie.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2024-05-01T02:35:34Z</dcterms:modified>
</cp:coreProperties>
</file>