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― nauki nie przynosi, nie przyjmujcie go do domu, i "Witaj!" mu nie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przynosi,* nie przyjmujcie go do domu ani nie mówcie mu: Witaj!**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tej nauki nie przynosi, nie przyjmujcie go do domu i (,,raduj się")* mu nie mówcie.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nie przynosi właściwej nauki, tego nie przyjmujcie do domu ani nie nawiązujcie z nim bliższych stosunków!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nie przynosi tej nauki, nie przyjmujcie go do domu ani 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przychodzi do was, a tej nauki nie przynosi, nie przyjmujcie go w dom, ani go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przychodzi do was, a tej nauki nie przynosi, nie przyjmujcie go do domu ani mu daj zdrów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 nie przyjmujcie go do domu i nie pozdrawiajcie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przynosi tej nauki, nie przyjmujcie go do domu i 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 to nie przyjmujcie go do domu i 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głosi tej nauki, nie wpuszczajcie go do domu, a nawet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nie przynosi tej nauki, nie wpuszczajcie go do domu i nie pozdrawiajcie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przychodzi do was, a nie głosi tej nauki, to go nie wpuszczajcie do domu, ani nie pozdrawiajcie,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takiej nauki z sobą nie przynosi, to nie przyjmujcie go w swoim domu, a nawet go nie pozdrawiajcie.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хто приходить до вас, але не приносить цієї науки, не приймайте його до хати і не вітайте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was, a nie przynosi tej nauki nie przyjmujcie go do domu i nie mówcie mu witaj;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nie przynosi tej nauki, nie przyjmujcie go w swoim domu. Nie mówcie mu nawet "szalom!",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przychodzi do was i nie przynosi tej nauki, wcale go nie przyjmujcie do domu ani nie zwracajcie się do niego z pozdrowieniem.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przyjdzie do was jakiś nauczyciel, który nie trzyma się zdrowej nauki Chrystusa, nie zapraszajcie go do domu ani go nawet nie pozdrawiajcie.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Witaj, χαίρω : przywitanie mogłoby mylnie ozn., że ważne różnice są w rzeczy samej nieistotne (&lt;x&gt;540 13:11&lt;/x&gt;).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&lt;x&gt;530 5:11&lt;/x&gt;; &lt;x&gt;560 5:11&lt;/x&gt;; &lt;x&gt;600 3:6&lt;/x&gt;; &lt;x&gt;630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2024-04-27T02:02:59Z</dcterms:modified>
</cp:coreProperties>
</file>