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łaska, miłosierdzie i pokój od Boga Ojca i od Jezusa Chrystusa, Syna Ojca, pozostanie z nami —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Łaska,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od Boga Ojca i od Pana Jezusa Chrystusa, Syna Ojca, niech będzie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 i pokój od Boga Ojca i od Pana Jezusa Chrystusa, Syna Ojcowego,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miłosierdzie, pokój od Boga Ojca i od Chrystusa Jezusa, Syna Ojcowego,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pokój Boga Ojca i Jezusa Chrystusa, Syna Ojca, [niech] będą z nami w prawdzie i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miłosierdzie, pokój od Boga Ojca i od Jezusa Chrystusa, Syna Ojca, niechaj będzie z nami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 i pokój od Boga Ojca,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miłosierdzie, pokój od Boga Ojca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nami będzie łaska, miłosierdzie, pokój od Boga Ojca i od Jezusa Chrystusa,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i jego Syn, Jezus Chrystus, niech nas obdarzą łaską, miłosierdziem i pokojem, byśmy trwali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, miłosierdzie i pokój od Boga Ojca i od Jezusa Chrystusa, Syna Ojca, niech będą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вами ласка, милосердя, мир від Бога Батька і [Господа] Ісуса Христа, Сина Батькового, в правді та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nas, w prawdzie oraz miłości, łaska, miłosierdzie i pokój od Boga Ojca i od Pana Jezusa Chrystusa Syna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szalom niech będą z nami od Boga Ojca i od Jeszui Mesjasza,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życzliwość niezasłużona, miłosierdzie i pokój od Boga, Ojca, i od Jezusa Chrystusa, Syna Ojca, wraz z prawdą i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Ojciec i Jego Syn, Jezus Chrystus, obdarzają nas wszystkich łaską, miłością i pokojem. Trzymajcie się prawdy i okazujcie innym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2024-04-20T06:17:17Z</dcterms:modified>
</cp:coreProperties>
</file>