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9"/>
        <w:gridCol w:w="4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― zła, ale ― dobro, ― czyniący dobrze z ― Boga jest, ― czyniący zło nie zobaczy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tego, co złe, ale to, co dobre.* Ten, kto czyni dobrze, jest z Boga;** ten, kto czyni źle, nie oglądał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nie naśladuj zła, ale dobro. Dobro czyniący z Boga jest; zło czyniący nie ujrzał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&lt;x&gt;230 37:27&lt;/x&gt;; &lt;x&gt;530 4:16&lt;/x&gt;; &lt;x&gt;530 11:1&lt;/x&gt;; &lt;x&gt;670 3:11&lt;/x&gt;; &lt;x&gt;670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2:29&lt;/x&gt;; 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Diotrefes nie oglądał Boga, może ozn., że nie jest on prawdziwym chrześcijaninem (zob. &lt;x&gt;500 3:17-21&lt;/x&gt;; &lt;x&gt;690 3:6&lt;/x&gt;, 10;&lt;x&gt;690 4:7&lt;/x&gt;, 20).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2024-04-18T08:24:14Z</dcterms:modified>
</cp:coreProperties>
</file>