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9"/>
        <w:gridCol w:w="3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2024-04-26T12:14:17Z</dcterms:modified>
</cp:coreProperties>
</file>