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9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― zgromadzeniu, ale ― mający ambicję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Diotrefes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z 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Diotrefes,* który z lubością im przewodzi,** nie przyjmuje***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(do) (społeczności) zwołanych*, ale kochający pierwszeństwo (wśród) nich Diotrefes nie przyjmuje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(z) nich Diotrefes nie przyjmuje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Diotrefes, Διοτρέφης, czyli: karmiony przez 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23:6&lt;/x&gt;; &lt;x&gt;480 12:38-39&lt;/x&gt;; &lt;x&gt;490 11:43&lt;/x&gt;; &lt;x&gt;490 20:46&lt;/x&gt;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sprzyja, οὐκ ἐπιδέχεται ἡμᾶς.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2024-03-28T17:25:42Z</dcterms:modified>
</cp:coreProperties>
</file>