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Juda, Jezusa Pomazańca sługa, brat zaś Jakuba, ― w Bogu Ojcu, ukochanym w Jezusie Pomazańcu ustrzeżonym, powołanym: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 Jezusa Pomazańca niewolnik brat zaś Jakuba w Bogu Ojcu którzy są uświęceni i Jezusie Pomazańcu którzy są zachowani powołanym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Juda, sługa Jezusa Chrystusa, a brat Jakuba,* ukochanym** w Bogu Ojcu i zachowanym*** w Jezusie Chrystusie,**** powołanym:*****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[*Choć Juda, Ἰούδας, był przyrodnim bratem Jezusa, pod. jak jego brat Jakub, określa się słowem sługa, δοῦλος. Imię Juda było w I w. popularne. Tytuł: Ἰούδα ἐπιστολή, P 72 (III/IV) A; brak w ‎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720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17:12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5:23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][****zachowanym w Jezusie Chrystusie l. zachowanym dla Jezusa Chrystusa. Myśl ta pojawia się często w kontekście eschatologicznym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5:23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3:10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 Słowo zachować, τηρέω, również występuje w kontekście eschatologicznym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3:3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1:12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 Jd 24); inna możliwość: zachowanym przez Jezusa Chrystusa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720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Juda, Jezusa Pomazańca* niewolnik, brat zaś Jakuba, w Bogu Ojcu umiłowanym** i (przez) Jezusa Pomazańca*** ustrzeżonym powołanym: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 Jezusa Pomazańca niewolnik brat zaś Jakuba w Bogu Ojcu którzy są uświęceni i Jezusie Pomazańcu którzy są zachowani powołanym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Juda, sługa Jezusa Chrystusa, brat Jakuba, do ukochanych w Bogu Ojcu, zachowanych w Jezusie Chrystusie oraz powołanych: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Juda, sługa Jezusa Chrystusa, a brat Jakuba, do uświęconych przez Boga Ojca, zachowanych w Jezusie Chrystusie i powołanych: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Judas, sługa Jezusa Chrystusa a brat Jakóba, od Boga Ojca poświęconym i w Jezusie Chrystusie zachowanym i powołanym: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Juda, sługa Jezusów Chrystusów, a brat Jakubów, tym, którzy są w Bogu Ojcu umiłowani, a w Jezusie Chrystusie zachowani i wezwani.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Juda, sługa Jezusa Chrystusa, brat zaś Jakuba, do tych, którzy są powołani, umiłowani w Bogu Ojcu i zachowani dla Jezusa Chrystusa: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Juda, sługa Jezusa Chrystusa, a brat Jakuba, do powołanych, w Bogu Ojcu umiłowanych, a dla Jezusa Chrystusa zachowanych: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Juda, sługa Jezusa Chrystusa, a brat Jakuba, do powołanych, którzy są umiłowani w Bogu Ojcu i zachowani dla Jezusa Chrystusa: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Juda, sługa Jezusa Chrystusa, a brat Jakuba, do powołanych, których umiłował Bóg Ojciec, a Jezus Chrystus ocalił.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Juda, sługa Chrystusa Jezusa, brat Jakuba, do wezwanych, umiłowanych w Bogu Ojcu i zachowanych dla Jezusa Chrystusa: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Juda, sługa Jezusa Chrystusa i brat Jakuba, pisze ten list do powołanych, ukochanych przez Boga Ojca, a ocalonych przez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Juda, sługa Jezusa Chrystusa a brat Jakuba, do powołanych, umiłowanych w Bogu Ojcu i zachowanych dla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Юда, раб Ісуса Христа, брат Якова, - покликаним, улюбленим у Бозі Батькові та збереженим Ісусом Христом: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Judas, sługa Jezusa Chrystusa, a brat Jakóba, do uświęconych w Bogu Ojcu oraz Jezusie Chrystusie, ustrzeżonych i powołanych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J'huda, niewolnik Jeszui Mesjasza i brat Ja'akowa, do tych, którzy zostali powołani, których ukochał Bóg Ojciec i którzy są zachowani dla Jeszui Mesjasza: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Juda, niewolnik Jezusa Chrystusa, a brat Jakuba, do powołanych, którzy są umiłowani w związku z Bogiem, Ojcem, i zachowani dla Jezusa Chrystusa: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Juda, sługa Jezusa Chrystusa i brat Jakuba, piszę do wszystkich powołanych i ukochanych przez Boga Ojca i chronionych przez Jezusa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Tu i dalej znaczenie etymologiczne: normalnie już jak imię własne: "Chrystus".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Odnosi się do adresatów listu. Inna lekcja: "uświęconym".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Możliwy przekład: "dla Jezusa Pomazańca".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2024-04-19T18:45:19Z</dcterms:modified>
</cp:coreProperties>
</file>