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0"/>
        <w:gridCol w:w="51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falami dzikimi morza pieniącymi się ― swoimi hańbami, gwiazdami wędrującymi, którym ― mrok ― ciemności ― na wiek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ustrzeżony.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fale dzikie morza pieniącei się swoimi wstydami gwiazdy zbłąkane dla których mrok ciemności na wiek jest zachowany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dzikimi bałwanami morza,* pieniącymi się własnym bezwstydem,** zbłąkanymi gwiazdami,*** dla których na wieki zachowany został mrok ciemności.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falami dzikimi morza. wypluwającymi swoje wstydy, gwiazdami błąkającymi się, (dla) których mrok ciemności na wiek jest ustrzeżony.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fale dzikie morza pieniącei się swoimi wstydami gwiazdy zbłąkane (dla) których mrok ciemności na wiek jest zachowany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Przypominają dzikie bałwany rozszalałego morza, spienione własnym bezwstydem, oraz zbłąkane gwiazdy, na które czeka gęsty mrok wieczności.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Rozhukane fale morskie wypluwające swoją hańbę; błąkające się gwiazdy, dla których mroki ciemności zachowane są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Wały wściekłe morskie, wyrzucające swoje sprośności, gwiazdy błąkające się, którym chmura ciemności zachowana jest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wały srogie morskie, przez piany zelżywości swoje wyrzucające, gwiazdy błąkające się, którym burza ciemności na wieki jest zachowana.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rozhukane bałwany morskie wypluwające swoją hańbę... gwiazdy zbłąkane, dla których nieprzeniknione ciemności na wieki przeznaczone...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Wściekłymi bałwanami morskimi, wyrzucającymi hańbę swoją, błąkającymi się gwiazdami, dla których zachowane są na wieki najgęstsze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wzburzonymi falami morskimi, które wyrzucają swoje haniebne czyny; błądzącymi gwiazdami, dla których na wieki są zachowane nieprzeniknione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morskie bałwany pienią się oni ohydą, są jak zabłąkane gwiazdy skazane na wieczną ciemność!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wściekłe bałwany morskie, plujące swoją ohydą! To gwiazdy błąkające się! Przeznaczony jest dla nich mrok ciemności przez wieczność.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wzburzone fale na morzu, pieniące się ich podłymi uczynkami, zbłąkane gwiazdy; Bóg przeznaczył dla nich wieczny mrok.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rozhukane bałwany morskie, pieniące się własną hańbą, błędne gwiazdy, na które czekają mroki wiekuistych ciemności!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розбурхані морські хвилі, що піняться власним соромом; облудні зорі, для яких вічно зберігається морок темряви.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dzikie fale morza, co z pianą wypluwają swe hańby; błąkające się gwiazdy, dla których mrok ciemności jest zachowany na wieczność.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rozwścieczone bałwany morskie, piętrzące się w tych haniebnych czynach jak spieniona grzywa, zabłąkane gwiazdy, dla których została na wieki przygotowana najczarniejsza 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dzikie fale morskie, które pienią się tym, co im samym przynosi wstyd; gwiazdy bez ustalonego toru, dla których na wieki zachowana jest czerń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złe uczynki są jak spienione morskie fale, oni sami zaś—jak zabłąkane gwiazdy, których przeznaczeniem jest wieczna ciemność.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57:20&lt;/x&gt;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6:21&lt;/x&gt;; &lt;x&gt;540 4:2&lt;/x&gt;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&lt;x&gt;680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2024-04-27T00:27:50Z</dcterms:modified>
</cp:coreProperties>
</file>