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9"/>
        <w:gridCol w:w="50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mruczącymi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[pod nosem]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[wiecznie]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narzekającymi, według ― pożądań ich chodzący, a ― usta ich mówią przesadnie, podziwiający osoby korzyść mając na względzie.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szemrzącymi skarżącymi się na los według pożądliwości ich idącymi i usta ich mówi mówią nadmiernie dużo podziwiającymi oblicza zysku przez wzgląd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gderacze,* kpiarze chodzący według własnych żądz;** a ich usta wypowiadają przechwałki,*** **** dla zysku***** zaś podziwiają to, co powierzchowne.******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są narzekającymi, skarżącymi się na los, według pożądań swoich idącymi, i usta ich mówią nadmiernie wielkie*, podziwiającymi osoby zysku gwoli.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szemrzącymi skarżącymi się na los według pożądliwości ich idącymi i usta ich mówi (mówią) nadmiernie dużo podziwiającymi oblicza zysku przez wzgląd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15:24&lt;/x&gt;; &lt;x&gt;20 17:3&lt;/x&gt;; &lt;x&gt;40 16:11&lt;/x&gt;; &lt;x&gt;40 17:6&lt;/x&gt;; &lt;x&gt;230 106:25&lt;/x&gt;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4:2&lt;/x&gt;; &lt;x&gt;680 1:4&lt;/x&gt;; &lt;x&gt;680 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Wypowiedź sugeruje wygłaszanie przez nich pompatycznych mów; zob. &lt;x&gt;470 5:2&lt;/x&gt;; &lt;x&gt;490 4:22&lt;/x&gt;; &lt;x&gt;510 1:16&lt;/x&gt;;&lt;x&gt;510 3:18&lt;/x&gt;;&lt;x&gt;510 10:34&lt;/x&gt;; Ef 6,19; &lt;x&gt;730 13:5-6&lt;/x&gt;.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5:9&lt;/x&gt;; &lt;x&gt;590 2:5&lt;/x&gt;; &lt;x&gt;680 2:18&lt;/x&gt;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&lt;x&gt;680 2:13&lt;/x&gt;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podziwiają to, co (u ludzi) zewnętrzne, idiom hbr.: podziwiają oblicza, postępują stronniczo, gotowi są do pochlebstw, zob. &lt;x&gt;30 19:15&lt;/x&gt;; &lt;x&gt;220 13:10&lt;/x&gt;; &lt;x&gt;490 20:21&lt;/x&gt;; &lt;x&gt;470 22:16&lt;/x&gt;; &lt;x&gt;660 2:9&lt;/x&gt;.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Możliwy przekład: "nadmiernie wiele".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2024-04-25T03:41:12Z</dcterms:modified>
</cp:coreProperties>
</file>