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4"/>
        <w:gridCol w:w="5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Michał ― arcyzwiastun, kiedy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oszczercą sprzeciwiając się, spierał się o ― Mojżesza ciało, nie odważył się sądu brać bluźnierczego, ale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upomni cię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Michał władca zwiastunów gdy z oszczercą rozsądzając rozmawiał o Mojżesza ciele nie ośmielił się sądu wnieść bluźnierczego ale powiedział oby upomniał cię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Michał zaś, archanioł,* ** gdy prowadził spór z diabłem*** o ciało Mojżesza, nie ośmielił się wypowiedzieć bluźnierczego wyroku,**** lecz powiedział: Pan niech cię skarci !*****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Michał archanioł, gdy (z) oszczercą* rozsądzając rozmawiał o Mojżesza ciele, nie odważył się osądzenia wnieść krzywdzącego mówienia**, ale powiedział: Oby ukarał cię Pan.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Michał władca zwiastunów gdy (z) oszczercą rozsądzając rozmawiał o Mojżesza ciele nie ośmielił się sądu wnieść bluźnierczego ale powiedział oby upomniał cię Pan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Literatura  żydowska  z  okresu  między SP a NP (np. 1Hen 20) przedstawiała Michała jako jednego z siedmiu archaniołów.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10:13&lt;/x&gt;; &lt;x&gt;340 12:1&lt;/x&gt;; &lt;x&gt;730 12:7&lt;/x&gt;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4:1&lt;/x&gt;; &lt;x&gt;730 12:8&lt;/x&gt;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&lt;x&gt;680 2:11&lt;/x&gt;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Cytat z WMoj; &lt;x&gt;720 1:9&lt;/x&gt;L.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&lt;x&gt;450 3:2&lt;/x&gt;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Inaczej: "diabłem".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Możliwy przekład: "osądzenia wnieść o krzywdzące mówienie", "krzywdzącego mówienia" - możliwe: "bluźnierstwa", "zniesławienia".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2024-04-20T04:05:35Z</dcterms:modified>
</cp:coreProperties>
</file>