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odwróciłem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widzieć ― głos, który mówił za mną, i odwróciwszy się zobaczyłem siedem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widzieć głos, który mówił ze mną; i gdy obróciłem się, zobaczyłem siedem* złotych świeczników,**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obróciłem się. (by) widzieć głos, który mówił ze mną. I obróciwszy się ujrzałem siedem świeczników złotych,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25:31-39&lt;/x&gt;; &lt;x&gt;450 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2024-04-23T06:51:34Z</dcterms:modified>
</cp:coreProperties>
</file>