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0"/>
        <w:gridCol w:w="5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Tajemnicę ― siedmiu gwiazd co ujrzałeś na ― prawej mej, i ― siedem świeczników ― złotych: ― siedem gwiazd zwiastunami ― siedmiu zgromadzeń są, a ― świeczników ― siedem siedmioma zgromadzeniami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Tajemnica siedmiu gwiazd które zobaczyłeś na prawej mojej i siedem świeczników złotych siedem gwiazd zwiastunowie siedmiu zgromadzeń są i siedem świeczników które zobaczyłeś siedmioma zgromadzeniami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tajemnicy siedmiu gwiazd,* które widziałeś w mojej prawicy, i siedmiu złotych świeczników:** siedem gwiazd to aniołowie siedmiu zgromadzeń,*** **** a siedem świeczników***** – to siedem zgromadzeń.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Tajemnicę siedmiu gwiazd, które ujrzałeś na prawicy mej, i siedem świeczników złotych: Siedem gwiazd zwiastunami* siedmiu zgromadzeń są i świeczników siedem siedmioma zgromadzeniami są.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Tajemnica siedmiu gwiazd które zobaczyłeś na prawej mojej i siedem świeczników złotych siedem gwiazd zwiastunowie siedmiu zgromadzeń są i siedem świeczników które zobaczyłeś siedmioma zgromadzeniami są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1:16&lt;/x&gt;; &lt;x&gt;730 2:1&lt;/x&gt;; &lt;x&gt;730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1:12&lt;/x&gt;; &lt;x&gt;730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Anioł zgromadzenia : (1) anioł opiekujący się nim, por. &lt;x&gt;340 10:13&lt;/x&gt;, 20 i &lt;x&gt;650 1:14&lt;/x&gt;; (2) prezbiter posłany do opieki nad nim (&lt;x&gt;460 2:7&lt;/x&gt;), &lt;x&gt;730 2:20&lt;/x&gt;L.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Każde zgromadzenie jest Bożym świecznikiem (&lt;x&gt;470 5:14-16&lt;/x&gt;). Siedem świeczników wskazuje, że każde lokalne zgromadzenie – nie tylko Kościół jako całość – jest ważne dla Pana Kościoła.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Wysłańcami (do).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2024-03-29T06:03:29Z</dcterms:modified>
</cp:coreProperties>
</file>