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4"/>
        <w:gridCol w:w="4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― Alfa i ― Omega, mówi Pan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―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Omega,* ** mówi Pan, Bóg, który jest i który był, i który nadchodzi,*** Wszechmogący.****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Alfa i Omega,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Pan Bóg,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Będący, i Był. i Przychodzący, Wszechwładca.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Alfą i Omegą, mówi Pan, Bóg, który jest, który był i który nadchodzi,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początek i koniec, mówi Pan, który jest i który był, i który ma przyjść,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Alfa i Omega, początek i koniec, mówi Pan, który jest i który był, i który przyjść ma, on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Alfa i Omega, początek i koniec, mówi Pan Bóg, który jest, i który był, i który przydzie: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mówi Pan Bóg, Który jest, Który był i Który przychodzi,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alfa i omega (początek i koniec)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mówi Pan, Bóg,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jest i który był, i który ma przyjść,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mówi Pan, Bóg, Ten, który jest i który był, i który przychodzi,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 jestem Alfa i Omega” - mówi Pan Bóg, który jest, który był i który przychodzi, Wszechmocny!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Alfa i Omega”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mówi Pan,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Bóg, KTÓRY JEST, KTÓRY BYŁ, KTÓRY PRZYCHODZI, Wszechwładca!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ono Alpha i ono Omega, początek i koniec,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Pan,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jest i który był i który będzie, on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Alfa i Omega, mówi Pan Bóg, który jest, który był i który przychodzi, Władca wszech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Я альфа й омега, [початок і кінець],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каже Господь Бог,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є, і був, і прийде, - вседержитель!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początek i wypełnienie mówi Pan, Ten będący i który był, i przychodzący, Wszechmocny.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 jestem A i Z - mówi Adonai -Bóg wojsk niebieskich, Ten, który jest, który był i który nadchodzi".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”Jam jest Alfa i Omega”, mówi Pan Bóg, ”Ten, który jest i który był, i który przychodzi, Wszechmocny”.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jest Wszechmocnym Panem, mówi: „Ja jestem Alfa i Omega”. On był, jest i nadchodzi!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Alfa i omega (Α i Ω ) to pierwsza i ostatnia litera gr. alfabetu. Tak Bóg określa siebie jako Pana świata i dziejów. W Nim wszystko bierze początek i ku wypełnieniu Jego planu wszystko nieuchronnie zmierza.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3:14&lt;/x&gt;; &lt;x&gt;730 1:4&lt;/x&gt;; &lt;x&gt;730 4:8&lt;/x&gt;; &lt;x&gt;730 11:17&lt;/x&gt;; &lt;x&gt;730 16:5&lt;/x&gt;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Wszechmogący, παντοκράτωρ : w NP 8 razy: &lt;x&gt;540 6:18&lt;/x&gt;; i 7 razy w &lt;x&gt;730 4:8&lt;/x&gt;;&lt;x&gt;730 11:17&lt;/x&gt;;&lt;x&gt;730 15:3&lt;/x&gt;;&lt;x&gt;730 16:7&lt;/x&gt;, 14;&lt;x&gt;730 19:6&lt;/x&gt;, 15;&lt;x&gt;730 21:22&lt;/x&gt;.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17:1&lt;/x&gt;; &lt;x&gt;20 6:3&lt;/x&gt;; &lt;x&gt;230 68:15&lt;/x&gt;; &lt;x&gt;230 91:1&lt;/x&gt;; &lt;x&gt;370 3:13&lt;/x&gt;; &lt;x&gt;730 4:8&lt;/x&gt;; &lt;x&gt;730 11:17&lt;/x&gt;; &lt;x&gt;730 15:3&lt;/x&gt;; &lt;x&gt;730 16:7&lt;/x&gt;; &lt;x&gt;730 19:6&lt;/x&gt;;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2024-03-29T15:04:39Z</dcterms:modified>
</cp:coreProperties>
</file>