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― smok na ― kobietę, i poszedł uczynić wojnę z ― pozostałym ― nasieniem jej, ― zachowującym ― przykazania ― Boga i mającym ― świadectwo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z nasienia jej zachowującymi przykazania Boga i mającymi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smok na kobietę, i odszedł, aby podjąć walkę z resztą jej nasienia,* które strzeże przykazań Boga** i ma świadectwo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rozgniewał się smok na kobietę, i odszedł uczynić wojnę z pozostałymi (z) nasienia jej, strzegącymi przykazań Boga i mającymi świadectwo Jezusa.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stanął na piasku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rozgniewany smok na kobietę i odszedł uczynić wojnę z pozostałymi (z) nasienia jej zachowującymi przykazania Boga i mającymi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3:15&lt;/x&gt;; &lt;x&gt;340 7:7&lt;/x&gt;; &lt;x&gt;730 11:7&lt;/x&gt;; &lt;x&gt;730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Reszta  potomstwa  to  chrześcijanie pochodzący z narodów.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5:10&lt;/x&gt;; &lt;x&gt;730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2024-04-27T11:19:59Z</dcterms:modified>
</cp:coreProperties>
</file>