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3"/>
        <w:gridCol w:w="2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posłyszy!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ucho,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uszy, niech słucha: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має вухо,- нехай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 do słuchania, niech słucha uważnie: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2024-04-29T10:44:36Z</dcterms:modified>
</cp:coreProperties>
</file>