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demonów czyniące znaki, które wychodzą od ― królów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zgromadzić ich na ― wojnę, ― dzień ― wielki ― Boga ―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duchy demonów,* które czynią znaki** i które idą do królów całego zamieszkałego świata, aby ich zgromadzić do bitwy*** w ten wielki dzień**** Wszechmogącego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duchy demonów czyniące znaki, które wychodzą do królów zamieszkiwanej (ziemi) całej, (by) zgromadzić ich na wojnę dnia wielkiego*, Boga wszechwładcy.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&lt;x&gt;610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24:24&lt;/x&gt;; &lt;x&gt;730 13:13&lt;/x&gt;;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4:9-11&lt;/x&gt;; &lt;x&gt;450 12:3&lt;/x&gt;; &lt;x&gt;450 14:2-3&lt;/x&gt;; &lt;x&gt;730 17:14&lt;/x&gt;; &lt;x&gt;730 19:19&lt;/x&gt;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1:14&lt;/x&gt;; &lt;x&gt;730 6:17&lt;/x&gt;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"Wielkiego" łączy się z "dnia".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2024-04-28T04:20:34Z</dcterms:modified>
</cp:coreProperties>
</file>