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3"/>
        <w:gridCol w:w="4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 ich na ― miejsce ― zwane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"Harmagedon".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po hebrajsku Armageddon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w miejscu zwanym po hebrajsku Harmagedon.*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zgromadziły ich na miejsce zwane (po) hebrajsku Harmagedon.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(po) hebrajsku Armageddon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w miejscu zwanym po hebrajsku Harmagedon.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miejsce zwane po hebrajsku Armageddon.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miejsce, które zowią po żydowsku Armagieddon.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 je na miejsce, które zową po Żydowsku 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ich na miejsce zwane po hebrajsku Har-Magedon.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miejscu, które po hebrajsku nazywa się 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miejscu, które po hebrajsku nazywa się Harmagedon.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Zgromadzono ich na miejscu zwanym po hebrajsku Harmagedon.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zebrał ich na miejsce, nazywane po hebrajsku Har-Magedon.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trzy demoniczne duchy zebrały królów na miejsce, które po hebrajsku nazywa się Harmagedon.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ich na miejsce zwane po hebrajsku Har - 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їх на місце, що по-єврейському називається Армагедон.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miejsce, które po hebrajsku zwane jest Armageddon.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królów w miejscu, które po hebrajsku nazywa się Har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ich na miejsce zwane po hebrajsku Har-Magedon.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zgromadziły władców w miejscu zwanym po hebrajsku Armagedon.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Harmagedon, Ἁρμαγεδών, hl, punkt zborny wrogich Bogu wojsk, miejsce ich bitwy z Królem królów, równina, wzgórza l. miasto Megiddo (&lt;x&gt;60 10:40&lt;/x&gt;;&lt;x&gt;60 11:16&lt;/x&gt;). Wody Megiddo (&lt;x&gt;70 5:19&lt;/x&gt;) l. równina Megiddo (&lt;x&gt;140 35:22&lt;/x&gt;) były miejscem ważnych bitew, począwszy od stoczonej przez Totmesa III w 1468 r. p. Chr. do stoczonej przez Lorda Allenby’ego w 1917 r. I d : Góra ta jest symbolem ostatecznej klęski wrogów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5:19&lt;/x&gt;; &lt;x&gt;120 9:27&lt;/x&gt;; &lt;x&gt;120 23:293&lt;/x&gt;; &lt;x&gt;450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2024-04-28T14:11:49Z</dcterms:modified>
</cp:coreProperties>
</file>