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0"/>
        <w:gridCol w:w="3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 ich na ― miejsce ― zwane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"Harmagedon".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po hebrajsku Armageddon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w miejscu zwanym po hebrajsku Harmagedon.*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zgromadziły ich na miejsce zwane (po) hebrajsku Harmagedon.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(po) hebrajsku Armageddon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Harmagedon, Ἁρμαγεδών, hl, punkt zborny wrogich Bogu wojsk, miejsce ich bitwy z Królem królów, równina, wzgórza l. miasto Megiddo (&lt;x&gt;60 10:40&lt;/x&gt;;&lt;x&gt;60 11:16&lt;/x&gt;). Wody Megiddo (&lt;x&gt;70 5:19&lt;/x&gt;) l. równina Megiddo (&lt;x&gt;140 35:22&lt;/x&gt;) były miejscem ważnych bitew, począwszy od stoczonej przez Totmesa III w 1468 r. p. Chr. do stoczonej przez Lorda Allenby’ego w 1917 r. I d : Góra ta jest symbolem ostatecznej klęski wrogów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5:19&lt;/x&gt;; &lt;x&gt;120 9:27&lt;/x&gt;; &lt;x&gt;120 23:293&lt;/x&gt;; &lt;x&gt;450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2024-04-28T12:04:45Z</dcterms:modified>
</cp:coreProperties>
</file>