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się,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wielkie, jakie nie stało się od kąd człowiek, stał się na ― ziemi. Tak ogromne 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doszło do tak wielkiego trzęsienia ziemi,* jakiego nie było, odkąd człowiek** istnieje na ziemi*** – tak wielkie było to trzęsienie.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stały się błyskawice i głosy i grzmoty, i trzęsienie stało się wielkie, jakie nie stało się od (kiedy) człowiek stał się na ziemi. Tak wielkie trzęsienie, tak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strzeliły błyskawice. Uderzyły gromy. Doszło też do tak silnego trzęsienia ziemi, jakiego nie było, odkąd człowiek ją zamieszkuje. Trzęsienie to było bardzo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nastąpiły głosy i gromy, i błyskawice, i nastało wielkie trzęsienie ziemi, jakiego nie było, odkąd człowiek jest na ziemi, tak potężne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gromy, i błyskawice; i stało się wielkie trzęsienie ziemi, jakiego nigdy nie było, jako są ludzie na ziemi, trzęsienia ziemi tak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łyskawice, i głosy, i gromy, i zstało się wielkie trzęsienie ziemie, jakie nigdy nie było, odkąd ludzie byli na ziemi, takowe trzęsienie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nastało wielkie trzęsienie ziemi, jakiego nie było, odkąd jest człowiek na ziemi: takie trzęsienie ziemi,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donośne grzmoty, i wielkie trzęsienie ziemi, jakiego nie było, odkąd człowiek istnieje na ziemi; tak potężne było to trzęsienie.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wielkie trzęsienie ziemi, jakiego nie było, odkąd człowiek istnieje na ziemi – tak potężne to było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pojawiły się błyskawice, głosy, gromy i wielkie trzęsienie ziemi. Odkąd człowiek istniał na ziemi, nie było tak gwałtownego trzęsienia.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Nastały błyskawice, i dudnienia, i gromy; wstrząsy nastały tak wielkie, jakich nie było, odkąd na ziemi pojawił się człowiek, tak straszne, tak wielkie!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Zajaśniały błyskawice, zahuczały gromy i zatrzęsła się ziemia z niebywałą siłą. Takiego trzęsienia nie było od kiedy człowiek zamieszkał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zajaśniały błyskawice, i zahuczały gromy, i nastąpiło wielkie trzęsienie ziemi, tak wielkie trzęsienie ziemi, jakiego nie było, odkąd jest człowiek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почалися блискавки, і голоси, і громи, і був великий землетрус, якого ще ніколи не було, відколи живуть люди на землі: такий землетрус, такий потужний!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pojawiły się głosy, grzmoty i błyskawice oraz stało się wielkie trzęsienie, jakiego nie było od kiedy ludzie są na ziemi; tak wielkie trzęsienie,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błyskawice, głosy i grzmoty, i było potężne trzęsienie ziemi, jakiego nigdy jeszcze nie było, odkąd ludzie są na ziemi - tak silne było to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nastąpiło wielkie trzęsienie ziemi, jakiego nie było, odkąd są ludzie na ziemi, tak rozległe trzęsienie ziemi,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uderzyły gromy i pojawiły się błyskawice, po czym nastąpiło potężne trzęsienie ziemi, jakiego nie było od początku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&lt;x&gt;730 4:5&lt;/x&gt;; &lt;x&gt;730 6:12&lt;/x&gt;; &lt;x&gt;730 8:5&lt;/x&gt;; &lt;x&gt;730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 w  sensie  rodzajowym,  czyli ludzkość.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2024-04-28T09:06:50Z</dcterms:modified>
</cp:coreProperties>
</file>