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wylał ― czaszę jego na ― morze, i pojawiła się krew jak martwego, i wszelka dusza żyjącą umarła, ― w 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morze; i stało się krwią jakby zmarłego – i umarła każda dusza życia* w 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wylał czaszę jego w morze. I stała się krew jak martwego, i każdy dech życia* umarł, (te) w morzu.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dusza życia, ψυχὴ ζωῆς, hebr.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&lt;x&gt;730 8:8-9&lt;/x&gt;; &lt;x&gt;730 11:6&lt;/x&gt;; &lt;x&gt;730 16:4&lt;/x&gt;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istota żywa.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2024-04-27T23:35:13Z</dcterms:modified>
</cp:coreProperties>
</file>