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98"/>
        <w:gridCol w:w="3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trzecią wylał ― czaszę jego w ― rzeki i ― źródła ― wód. I stały się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 zwiastun wylał czaszę jego na rzeki i na źródła wód i stała się krew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 wylał swoją czaszę na rzeki i na źródła wód* – i stały się krwią.**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trzeci wylał czaszę jego w rzeki i źródła wód. I stała się krwią.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 zwiastun wylał czaszę jego na rzeki i na źródła wód i stała się krew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8:10&lt;/x&gt;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7:17-21&lt;/x&gt;; &lt;x&gt;230 78:44&lt;/x&gt;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2024-04-27T13:58:55Z</dcterms:modified>
</cp:coreProperties>
</file>