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9"/>
        <w:gridCol w:w="5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― Barankiem wojować będą i ― Baranek zwycięży ich, gdyż, Panem panów jest i Królem królów, a ci z Nim, powołani i wybrani i 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barankiem będą wojować a baranek zwycięży ich gdyż Pan panów jest i Król królów a ci z nim powołani i wybrani i wierni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oni walczyć* z Barankiem,** lecz Baranek ich zwycięży,*** gdyż jest Panem panów i Królem królów,**** a z Nim ci,***** którzy są powołani i wybrani,****** i wierni.*******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 barankiem wojować będą, a baranek zwycięży ich, bo Panem panów jest i królem królów, a ci z nim powołanymi i wybranymi i wiernymi.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barankiem będą wojować a baranek zwycięży ich gdyż Pan panów jest i Król królów a (ci) z nim powołani i wybrani i wierni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oni walczyć z Barankiem, lecz Baranek ich zwycięży. Jest On bowiem Panem panów i Królem królów. Wraz z Nim zwyciężą ci, którzy są powołani, wybrani oraz 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będą walczyć z Barankiem, a Baranek ich zwycięży, bo jest Panem panów i Królem królów,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są z nim, są powołani, wybrani i 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Barankiem walczyć będą, i Baranek ich zwycięży, bo jest Panem panów i królem królów, i którzy są z nim powołani i wybrani, i 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Barankiem walczyć będą, a Baranek je zwycięży, iż jest Panem nad pany i Królem nad królmi, i którzy z nim są, wezwani, wybrani i 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będą walczyć z Barankiem, a Baranek zwycięży ich, bo Panem jest panów i Królem królów - a także ci, co z Nim są: powołani, wybrani i 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oni walczyć z Barankiem, lecz Baranek zwycięży ich, bo jest Panem panów i Królem królów, a z nim ci, którzy są powołani i wybrani, oraz 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będą walczyć z Barankiem, lecz Baranek ich zwycięży, bo jest Panem panów i Królem królów, a ci, którzy są z Nim, to powołani, wybrani i 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oni walczyć z Barankiem, ale Baranek ich pokona, gdyż On jest Panem panów i Królem królów. Ci, którzy są z Nim, są powołani, wybrani i wierni”.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walczyć z Barankiem, lecz Baranek pokona ich, bo jest Panem panów i Królem królów, a przy Nim zaproszeni, wybrani, wierni”.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Staną do walki z Barankiem, a Baranek odniesie zwycięstwo, bo jest Panem panów i Królem królów; razem z nim zwyciężą wierni, których on powołał i wybrał.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będą walczyć z Barankiem, a Baranek ich zwycięży, bo jest Panem nad panami i Królem nad królami, a także ci, którzy są Nim (zwyciężą): powołani, wybrani i wierniʼ.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вчинять війну з ягням, і ягня переможе їх, бо воно є паном панів, і царем царів; а ті, що з ним,- покликані, вибрані, вірні.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oni walczyć z Barankiem, lecz Baranek ich zwycięży, gdyż jest Panem panów i Królem królów. A ci z niego, są powołani, wybrani oraz 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Wyruszą na wojnę przeciwko Barankowi, ale Baranek ich pokona, bo jest On Panem panów i Królem królów, a ci, którzy są wezwani, wybrani i wierni, zwyciężą wraz z Nim".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stoczą bitwę z Barankiem, ale Baranek ich zwycięży, ponieważ jest Panem panów i Królem królów. Zwyciężą też ci, którzy są z nim powołani i wybrani, i wierni”.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wypowiedzą wojnę Barankowi, ale On pokona ich, bo jest Panem panów i Królem królów. Razem z Nim zwycięstwo odniosą wierni słudzy Boga, którzy zostali przez niego powołani i wybrani.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19:19&lt;/x&gt;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16:33&lt;/x&gt;; &lt;x&gt;730 3:21&lt;/x&gt;; &lt;x&gt;730 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10:17&lt;/x&gt;; &lt;x&gt;340 2:47&lt;/x&gt;; &lt;x&gt;610 6:15&lt;/x&gt;; &lt;x&gt;730 19:16&lt;/x&gt;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19:14&lt;/x&gt;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22:14&lt;/x&gt;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&lt;x&gt;730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2024-04-28T23:15:19Z</dcterms:modified>
</cp:coreProperties>
</file>