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6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zobaczyłeś, to wielkie miasto, sprawujące władzę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 które króluje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ono wielkie, które ma królestwo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którąś widział, jest miasto wielkie, które ma królestwo nad królmi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jest to Wielkie Miasto, mające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panuje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jest wielkim miastem, które ma władzę królewską nad królami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kobieta, którą widziałeś, to wielkie miasto królujące nad królestwami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niewiasta, którą widziałeś — to owo wielkie miasto, które ma władzę królewską nad królami tej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Kobieta, którą widziałeś, to wielkie miasto; ma ono władzę nad królami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widziałeś, to owo Wielkie Miasto, mające władzę królewską nad królami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ти побачив, - це велике місто, яке панує над царями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ujrzałeś jest wielkim miastem, które ma panowanie nad władcami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widziałeś, to wielkie miasto, które włada nad królami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którą ujrzałeś, oznacza wielką metropolię mającą królestwo nad królami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którą widziałeś, jest natomiast wielkim miastem, panującym nad wszystkimi władcami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2024-04-29T04:14:53Z</dcterms:modified>
</cp:coreProperties>
</file>