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5"/>
        <w:gridCol w:w="4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― królowie ― ziemi i zostali upojeni ― zamieszkujący ― ziemię od ― wina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uprawiali nierząd królowie ziemi i której winem nierządu upili się mieszkańcy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którą uprawiali rozpustę królowie ziemi, i upili się zamieszkujący ziemię od wina rozpusty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którą oddali się nierządowi królowie ziemi i zostali upojeni z wina nierządu jej zamieszkujący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23:17&lt;/x&gt;; &lt;x&gt;300 51:7&lt;/x&gt;; &lt;x&gt;730 2:20&lt;/x&gt;; &lt;x&gt;730 14:8&lt;/x&gt;;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2024-04-29T04:20:13Z</dcterms:modified>
</cp:coreProperties>
</file>