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6"/>
        <w:gridCol w:w="5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zostały przyłączone jego grzechy aż do nieba i pamiętał Bóg czyny bezprawia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jego grzechy nałożyły się (na siebie), aż (dosięgły) nieba* i Bóg wspomniał na jego niesprawiedliwe (czyny).**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spoiły się* jej grzechy aż do nieba, i przypomniał sobie Bóg czyny niesprawiedliwości jej.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zostały przyłączone jego grzechy aż do nieba i pamiętał Bóg czyny bezprawia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stos jego grzechów sięgnął nieba i Bóg się zajął sprawą jego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grzechy bowiem dosięgły aż do nieba i wspomniał Bóg na jej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dosięgły grzechy jego aż do nieba i wspomniał Bóg na nieprawości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grzechy jej przyszły aż do nieba i wspomniał Pan na nieprawości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grzechy jej narosły - aż do nieba, i wspomniał Bóg na jej zbrodnie.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aż do nieba dosięgły grzechy jego i wspomniał Bóg na jego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jej grzechy narosły aż do nieba i wspomniał Bóg jej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jej grzechy złączone razem sięgają aż do nieba i Bóg pamięta jej występki.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Grzechy jej bowiem spiętrzyły się aż po niebo. Bóg przypomniał o jej nieprawościach.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Grzechy tego miasta wołają o pomstę do nieba, a Bóg zapamiętał sobie jego występki.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grzechy jej dosięgły nieba, i wspominał Bóg o jej zbrodniach.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його гріхи досягли неба, і Бог згадав про його неправди.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jej winy zostały spojone aż do Nieba, a Bóg przypomniał jej czyny niesprawiedliwości.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grzechy jej to lepka masa usypana aż do nieba, a Bóg przypomniał sobie o jej zbrodniach.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grzechy jej narosły aż do nieba i Bóg przywołał na pamięć jej niesprawiedliwe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grzechy Babilonu ułożono na stosie, sięgnęłyby bowiem aż do nieba —Bóg widzi całe jego zło!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18:20-21&lt;/x&gt;; &lt;x&gt;140 28:9&lt;/x&gt;; &lt;x&gt;150 9:6&lt;/x&gt;; &lt;x&gt;300 51:9&lt;/x&gt;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&lt;x&gt;350 7:2&lt;/x&gt;; &lt;x&gt;350 8:13&lt;/x&gt;; &lt;x&gt;350 9:9&lt;/x&gt;; &lt;x&gt;730 16:19&lt;/x&gt;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Jak kamienie w murze.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2024-05-05T22:41:32Z</dcterms:modified>
</cp:coreProperties>
</file>