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zwiastuna stojącego w słońcu i krzyknął głosem wielkim mówiąc wszystkim ptakom latającym w środku nieba chodźcie i bądźcie zebranymi na wieczerzę wielkiego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anioła stojącego w słońcu; zawołał on donośnym głosem, mówiąc wszystkim ptakom latającym środkiem nieba:* Chodźcie, zbierzcie się na wielką ucztę Boga,**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jednego zwiastuna stojącego w słońcu, i krzyknął głosem wielkim mówiąc wszystkim ptakom latającym w środku nieba: Pójdźcież, zbierzcie się na wieczerzę wielką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zwiastuna stojącego w słońcu i krzyknął głosem wielkim mówiąc wszystkim ptakom latającym w środku nieba chodźcie i bądźcie zebranymi na wieczerzę wielkiego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 dalej. W słońcu stał anioł. Swoim donośnym głosem wezwał wszystkie ptaki lecące środkiem nieba: Chodźcie! Zbierzcie się na wielką ucztę przygotowaną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anioła stojącego w słońcu. I zawołał donośnym głosem do wszystkich ptaków latających środkiem nieba: Chodźcie, zgromadźcie się na ucztę wielkiego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jednego Anioła stojącego w słońcu i wołającego głosem wielkim, mówiąc wszystkim ptakom latającym po pośrodku nieba: Chodźcie i zgromadźcie się na wieczerzę wielkiego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anjoła jednego stojącego w słońcu. I zawołał głosem wielkim, mówiąc wszem ptakom, którzy latali przez pośrzód nieba: Chodźcie i zgromadźcie się na wieczerzą wielką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anioła stojącego w słońcu: i zawołał on głosem donośnym do wszystkich ptaków lecących środkiem nieba: Pójdźcie, zgromadźcie się na wielką ucztę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jednego anioła stojącego w słońcu; i zawołał głosem donośnym, mówiąc wszystkim ptakom latającym środkiem nieba: Nuże, zbierzcie się na wielką ucztę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jednego anioła stojącego w słońcu. I zawołał donośnym głosem do wszystkich ptaków, latających w środku nieba: Chodźcie, zgromadźcie się na wielką ucztę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anioła, który stał w słońcu i wołał potężnym głosem do wszystkich ptaków latających po niebie: „Chodźcie! Zgromadźcie się na wielką ucztę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 jakiegoś anioła, jak stanął na słońcu i zawołał, tak mówiąc donośnie brzmiącym głosem do wszystkich ptaków, latających w przestworzach nieba: „Przybywajcie tu, zbierzcie się na wielki żer od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 anioła, który stał w słońcu. Zawołał on donośnym głosem do wszystkich ptaków, lecących wysoko na niebie: Dalej, zlatujcie się na wielką ucztę Bożą,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innego anioła stojącego w słońcu; zawołał on głosem donośnym do wszystkich ptaków lecących środkiem nieba: ʼPójdźcie, zgromadźcie się na wielką ucztę (przygotowaną wam przez)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одного ангела, що стояв на сонці й закликав гучним голосом, кажучи всім птахам, що літають серед неба: Прийдіть, зберіться на велику Божу вечерю,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także jednego anioła, stojącego przy słońcu, i krzyknął za pomocą wielkiego głosu, mówiąc wszystkim ptakom, co latały przez środek nieboskłonu: Chodźcie, razem się zgromadźcie na wielki posiłek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anioła stojącego w słońcu, i wołał donośnym głosem do wszystkich ptaków, które latają pośrodku nieba: "Chodźcie, zbierzcie się na wielką ucztę, jaką wydaje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również anioła stojącego w słońcu; i zawołał donośnym głosem, i powiedział do wszystkich ptaków, które latają środkiem nieba: ”Chodźcie tutaj, zgromadźcie się na wielką wieczerzę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anioła, stojącego w blasku słońca, zwołującego ptaki krążące po niebie: „Przybądźcie na wielką ucztę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34:6&lt;/x&gt;; &lt;x&gt;300 12:9&lt;/x&gt;; &lt;x&gt;300 46:10&lt;/x&gt;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2024-05-15T00:20:55Z</dcterms:modified>
</cp:coreProperties>
</file>