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sądy Jego gdyż osądził nierządnicę wielką która niszczyła ziemię w nierządzie jej i wymierzył sprawiedliwość krwi niewolników Jego z ręki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słuszne i sprawiedliwe są Jego sądy;* gdyż osądził wielką nierządnicę,** która psuła ziemię swoim nierządem,*** i ukarał ją za krew swoich sług (przelaną) z jej ręki.****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prawdziwe i sprawiedliwe wyroki jego, bo osądził prostytutkę wielką, która niszczyła ziemię rozpustą jej, i pomścił krew sług jego z ręki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sądy Jego gdyż osądził nierządnicę wielką która niszczyła ziemię w nierządzie jej i wymierzył sprawiedliwość krwi niewolników Jego z ręki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słuszne i sprawiedliwe są Jego wyroki. Bo osądził wielką nierządnicę, która swą rozpustą psuła ziemię, ukarał ją za krew swoich sług przelaną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wyroki są prawdziwe i sprawiedliwe, gdyż osądził wielką nierządnicę, która skaziła ziemię swoim nierządem, i pomścił krew swoich sług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prawdziwe i sprawiedliwe są sądy jego, iż osądził wszetecznicę onę wielką, która kaziła ziemię wszeteczeństwem swojem i pomścił się krwi sług swoich z ręki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prawdziwe są i sprawiedliwe sądy jego, który osądził wszetecznicę wielką, która popsowała ziemię wszeteczeństwem swym, i pomścił się krwie sług swoich z rąk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wyroki Jego prawdziwe są i sprawiedliwe, bo osądził Wielką Nierządnicę, co znieprawiała nierządem swym ziemię, i zażądał od niej poniesienia kary za krew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 sądy jego; osądził bowiem wielką wszetecznicę, która skaziła ziemię wszeteczeństwem swoim, i pomścił na niej krew sług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wyroki są prawdziwe i sprawiedliwe, gdyż osądził Wielką Nierządnicę, która swoim nierządem niszczyła ziemię, i pomścił krew swoich sług, którzy zginęli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słuszne i sprawiedliwe są Jego wyroki. Bo ukarał wielką nierządnicę, która rozpustą zepsuła ziemię i pomścił krew swoich sług, którą przelała”.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Jego wyroki niezawodne i sprawiedliwe; bo osądził tę wielką nierządnicę, która swoim nierządem ziemię do ruiny doprowadziła. Wziął swoje sługi w obronę przed jej ręką, karząc za ich krew”.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Słuszne i sprawiedliwe są jego wyroki. On skazał wielką nierządnicę, bo jej rozpusta doprowadziła świat do rozkładu, ręce jej są lepkie od krwi Bożych sług, dlatego Bóg się z nią rozprawił.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prawdziwe i sprawiedliwe są Jego wyroki, bo skazał Wielką Nierządnicę, która swoim nierządem znieprawiała ziemię, i zażądał od niej poniesienia kary za krew swoich sługʼ.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правдиві і справедливі його суди, бо засудив велику розпусницю, яка зіпсувала землю своєю розпустою, і помстився за кров своїх рабів з її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 Jego sądy! Ponieważ potępił wielką prostytutkę, która usidlała ziemię swym bałwochwalstwem oraz pomścił krew swoich sług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sądy są wierne i sprawiedliwe. Osądził On wielką nierządnicę, która psuła ziemię swym nierządem. Dokonał pomsty na tej, która ma na rękach krew Jego sług".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sądy są prawdziwe i prawe. Bo wykonał wyrok na wielkiej nierządnicy, która swą rozpustą kaziła ziemię, i pomścił na jej ręce krew swoich niewolników”.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prostytutka napełniała świat rozwiązłością i mordowała tych, którzy służyli Bogu. Teraz jednak On ukarał ją za jej czyny, a Jego wyrok jest sprawiedliwy i słuszny”.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19:10&lt;/x&gt;; &lt;x&gt;230 119:137&lt;/x&gt;; &lt;x&gt;730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17:2&lt;/x&gt;; &lt;x&gt;730 18:3&lt;/x&gt;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32:43&lt;/x&gt;; &lt;x&gt;120 9:7&lt;/x&gt;; &lt;x&gt;230 79:10&lt;/x&gt;; &lt;x&gt;730 6:10&lt;/x&gt;; &lt;x&gt;730 16:6&lt;/x&gt;; &lt;x&gt;730 17:6&lt;/x&gt;;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2024-05-16T02:14:07Z</dcterms:modified>
</cp:coreProperties>
</file>