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wyszedł głos, mówiący: Uwielbiajcie naszego Boga, wszyscy Jego słudzy* i wy, którzy się Go boicie** – mali i wielcy.***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od tronu wyszedł mówiący: Wielbijcie Boga naszego, wszyscy słudzy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bojący się go, mali i wielcy.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&lt;x&gt;230 134:1&lt;/x&gt;; &lt;x&gt;230 135:1&lt;/x&gt;; &lt;x&gt;230 150:1&lt;/x&gt;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&lt;x&gt;230 115:13&lt;/x&gt;; &lt;x&gt;730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2024-05-15T16:41:24Z</dcterms:modified>
</cp:coreProperties>
</file>