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co masz wycierpieć. Oto zamierza wtrącać ― przeciwnik z was do więzienia, aby wypróbowani zostalibyście i będziecie mieć ucisk dni dziesięć. Stawaj się wierny aż do śmierci, a dam ci ― wieniec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bój się co masz cierpieć oto zamierza rzucić z was oszczerca do strażnicy aby zostalibyście wypróbowani i będziecie mieć ucisk dni dziesięć stawaj się wierny aż do śmierci a dam ci wieniec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nie bój tego, co masz wycierpieć.* Oto diabeł** wtrąci niektórych z was do więzienia,*** abyście zostali poddani próbie,**** ***** i przez dziesięć dni****** będziecie mieli ucisk.******* Bądź wierny******** aż do śmierci,********* ********** a dam ci wieniec życia.***********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][****Ucisk może nas wypróbować, nie jest jednak w stanie nas zniszczyć.][*****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][******dziesięć dni : I h : ograniczoność prześladowań; pozostają one pod kontrolą Boga. I f : prześladowanie Decjusza i Waleriana (lata 250-260 po Chr.) albo 10 głównych prześladowań Kościoła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L.).][*******Prześladowania mogą być dowodem prawdziwości chrześcijaństwa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6:26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Ich źródłem bywały władza i synagoga: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][*********bądź (…) śmierci, γίνου πιστὸς ἄχρι θανάτου, idiom. bądź wierny bez względu na następstwa,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14:34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][***********Wieniec życia l. życie jako wieniec.][************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nie bój się (tego), co masz cierpieć. Oto zamierza rzucać oszczerca z was do strażnicy, aby wypróbowani zostaliście, i mieć będziecie ucisk dni dziesięć. Stawaj się wierny aż do śmierci. i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bój się co masz cierpieć oto zamierza rzucić z was oszczerca do strażnicy aby zostalibyście wypróbowani i będziecie mieć ucisk dni dziesięć stawaj się wierny aż do śmierci a dam ci wieniec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2024-04-29T12:04:12Z</dcterms:modified>
</cp:coreProperties>
</file>