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przeciw tobie trochę, że masz tam trzymających się ― nauki Balaama co nauczał ― Balaka rzucić obrazę przed ― synów Izraela,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zjeść ofiarowanych bóstwom i popełniać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 tobie,* (mianowicie), że masz tam trzymających się nauki** Balaama,*** który nauczał Balaka,**** jak zastawiać sidła na synów Izraela,***** by spożywali z ofiar składanych bóstwom i uprawiali nierząd.******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 trochę, bo masz tam trzymających się nauki Balaama, który nauczał Balaka rzucić obrazę przed synów Izraela, (by zjedli) ofiarowane wizerunkom (bożków) i (uprawiali rozpustę).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gdyż masz tam trzymających się nauki Balaama który nauczał Balaka rzucić zgorszenie przed synów Izraela zjeść ofiarowane bóstwom i popełniać nierząd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nieco przeciwko tobie. Otóż są między wami zwolennicy nauki Balaama. Jak wiadomo, pouczał on Balaka, jak usidlić synów izraelskich i skłonić ich do spożywania tego, co pochodzi z ofiar składanych bóstwom, oraz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przeciwko tobie — że masz tam takich, którzy trzymają się nauki Balaama, który uczył Balaka, jak doprowadzić do upadku synów Izraela, żeby jedli ofiary składane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iż tam masz tych, którzy trzymają naukę Balaamową, który uczył Balaka, aby wrzucił zgorszenie przed syny Izraelskie, żeby jedli rzeczy bałwanom ofiarowane i wszeteczeństwo płodzili.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trochę: iż tam masz trzymające naukę Balaamowę, który uczył Balaka, aby wrzucał zgorszenie przed syny Izraelskie, żeby jedli i porubstwo płodzili;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tych, co się trzymają nauki Balaama, który pouczył Balaka, jak podsunąć synom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nieco za złe, mianowicie, że są tam tacy, którzy trzymają się nauki Balaama, który nauczał Balaka, jak uwodzić synów izraelskich, by spożywali rzeczy bałwanom ofiarowane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tobie, bo masz tam takich, którzy trzymają się nauki Balaama, który nauczał Balaka, jak zwieść synów Izraela, by zjedli pokarmy ofiarowane bożkom i uprawiali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coś przeciw tobie: są u ciebie zwolennicy nauki Balaama, który uczył Balaka, jak doprowadzić do upadku Izraelitów, zachęcając ich do spożywania pokarmów składanych bożkom i 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trochę przeciw tobie, że znosisz idących za nauką Balaama, który pouczył Balaka, by zastawił pułapkę na synów Izraela, tak by zjedli ofiary złożone idolom i dopuścili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jednak mam ci za złe, że niektórzy z was trzymają się nauki Bileama, choć on uczył Balaka, jak siać zgorszenie wśród Izraelitów; dlatego jedli oni mięso z ofiar bałwochwalczych i dopuszczali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trochę mam tobie za złe, że masz tam takich, co się trzymają nauki Balaama, który pouczył Balaka, jak podsunąć synowi Izraela sposobność do grzechu przez spożycie ofiar składanych bożkom i uprawianie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дещо проти тебе, бо там у тебе є деякі, що тримаються вчення Валаама, який вчив Валака вводити в спокусу ізраїльських синів, їсти ідольські жертви та чинити розпусту.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nieco przeciw tobie dlatego, że masz tam takich, co trzymają się nauki Balaama, który nauczył Balaka, by rzucił zgorszenie przed synów Israela, aby zjedli ofiary bałwochwalcze i dokonali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mam przeciw tobie parę rzeczy: masz u siebie pewnych ludzi trzymających się nauki Bil'ama, który uczył Balaka, jak usidlić lud Isra'ela, tak aby spożywali pokarm złożony na ofiarę bożkom i grzeszyli rozwiązłością.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”,Niemniej mam kilka rzeczy przeciw tobie – że masz tam trzymających się mocno nauki Balaama, który uczył Balaka, jak podsunąć synom Izraela przyczynę potknięcia, aby jedli rzeczy ofiarowane bożkom i dopuszczali się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tolerujesz w kościele ludzi postępujących podobnie jak Baalam, który doradzał królowi Balakowi, jak zniszczyć naród izraelski, doprowadzając go do rozwiązłości seksualnej i zachęcając do udziału w ucztach na cześć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25:1-2&lt;/x&gt;; &lt;x&gt;40 31:16&lt;/x&gt;; &lt;x&gt;50 23:4&lt;/x&gt;;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Nauka Balaama : zob. Lb 25; 3 1:16; Jd 11. Istotą tej nauki, pod. jak w przyp. nikolaitów, był kompromis z pogaństwem (por. &lt;x&gt;540 6:14-16&lt;/x&gt;).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Synowie Izraela : idiom ozn. lud izraelski (&lt;x&gt;730 2:14&lt;/x&gt;L.).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&lt;x&gt;40 25:1&lt;/x&gt;; &lt;x&gt;510 15:29&lt;/x&gt;; &lt;x&gt;530 6:13&lt;/x&gt;; &lt;x&gt;730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2024-04-29T14:00:13Z</dcterms:modified>
</cp:coreProperties>
</file>