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przeciw tobie trochę, że masz tam trzymających się ― nauki Balaama co nauczał ― Balaka rzucić obrazę przed ― synów Izraela,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ofiarowanych bóstwom i popełniać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 tobie,* (mianowicie), że masz tam trzymających się nauki** Balaama,*** który nauczał Balaka,**** jak zastawiać sidła na synów Izraela,***** by spożywali z ofiar składanych bóstwom i uprawiali nierząd.******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trochę, bo masz tam trzymających się nauki Balaama, który nauczał Balaka rzucić obrazę przed synów Izraela, (by zjedli) ofiarowane wizerunkom (bożków) i (uprawiali rozpustę).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25:1-2&lt;/x&gt;; &lt;x&gt;40 31:16&lt;/x&gt;; &lt;x&gt;50 23:4&lt;/x&gt;;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Nauka Balaama : zob. Lb 25; 3 1:16; Jd 11. Istotą tej nauki, pod. jak w przyp. nikolaitów, był kompromis z pogaństwem (por. &lt;x&gt;540 6:14-16&lt;/x&gt;).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Synowie Izraela : idiom ozn. lud izraelski (&lt;x&gt;730 2:14&lt;/x&gt;L.).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25:1&lt;/x&gt;; &lt;x&gt;510 15:29&lt;/x&gt;; &lt;x&gt;530 6:13&lt;/x&gt;; &lt;x&gt;730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2024-04-29T09:30:00Z</dcterms:modified>
</cp:coreProperties>
</file>