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0"/>
        <w:gridCol w:w="56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Mający ucho niech usłyszy jak ― Duch mówi ― zgromadzeniom. ― Zwyciężającemu dam mu ― mannę ― ukrytej, i dam mu kamyk biały, i na ― kamyku imię nowe zapisane,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nikt nie zna jeśli nie ― biorący.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ucho niech usłyszy co Duch mówi zgromadzeniom zwyciężającemu dam mu zjeść z manny która jest ukryta i dam mu kamyk biały a na kamyku imię nowe które jest napisane które nikt poznał jeśli nie przyjmujący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wysłucha, co Duch ogłasza zgromadzeniom.* Temu, który zwycięży, dam nieco z ukrytej manny** i dam mu biały kamyk,*** a na kamyku wypisane nowe imię,**** nieznane nikomu poza tym, który je otrzymuje.*****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Mający ucho niech usłyszy, co duch mówi zgromadzeniom. Zwyciężającemu dam mu manny ukrytej i dam mu gałkę białą, a na gałce imię nowe napisane, które nikt zna, jeśli nie biorący.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ucho niech usłyszy co Duch mówi zgromadzeniom zwyciężającemu dam mu zjeść z manny która jest ukryta i dam mu kamyk biały a na kamyku imię nowe które jest napisane które nikt poznał jeśli nie przyjmujący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wysłucha, co Duch ogłasza kościołom. Temu, kto zwycięży, dam nieco z ukrytej manny. Podaruję mu też biały kamyk, a na kamyku wypisane nowe imię, nieznane nikomu poza tym, który je otrzymuje.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słucha, co Duch mówi do kościołów: Temu, kto zwycięży, dam jeść z manny ukrytej i dam mu kamyk biały, a na kamyku wypisane nowe imię, którego nikt nie zna oprócz tego, który je otrzymuje.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niechaj słucha, co Duch mówi zborom: Temu, co zwycięży, dam jeść z onej manny skrytej i dam mu kamyk biały, a na onym kamyku imię nowe napisane, którego nikt nie zna, tylko ten, który je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ucho, niech słucha, co Duch mówi kościołom. Zwyciężcy dam mannę skrytą i dam mu kamyk biały, a na kamyku imię nowe napisane, którego nikt nie zna, jedno który bierze.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niechaj posłyszy, co mówi Duch do Kościołów. Zwycięzcy dam manny ukrytej i dam mu biały kamyk, a na kamyku wypisane imię nowe, którego nikt nie zna oprócz tego, kto je otrzymuje.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niechaj słucha, co Duch mówi do zborów. Zwycięzcy dam nieco z manny ukrytej i kamyk dam mu biały, a na kamyku tym wypisane nowe imię, którego nikt nie zna, jak tylko ten, który je otrzymuje.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ma uszy, niech usłyszy, co Duch mówi do Kościołów: Zwycięzcy dam ukrytą mannę i biały kamyk, a na kamyku napisane nowe imię, którego nikt nie zna poza tym, który je otrzymuje.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słucha, co Duch mówi do Kościołów. Zwycięzcy dam mannę ukrytą i biały kamyk. Na kamyku wypisane będzie nowe imię, którego nie zna nikt poza tym, kto je otrzymuje.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ucho, niech usłyszy, co Duch mówi Kościołom. Temu, kto zwycięży, dam manny ukrytej, dam mu biały kamyk, a na tym kamyku wypisane nowe imię, którego nikt nie zna poza otrzymującym.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 słucha, co Duch mówi do Kościołów: Tym, co zwyciężą, dam do jedzenia ukrytą mannę, dam też szlachetny biały kamień, na którym wyryte jest nowe imię. Tego imienia nie zna nikt oprócz tych, którzy je otrzymują.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usłyszy, co mówi Duch do Kościołów. Zwycięzcy dam manny ukrytej i dam mu biały kamyk, a na kamyku wypisane imię nowe, którego nikt nie zna oprócz tego, kto (je) otrzymuje.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має вухо нехай слухає, що Дух промовляє до Церков. Переможцеві дам [їсти] зі схованої манни, і дам йому білий камінь, і на камені ім'я нове написане, якого ніхто не знає,- тільки той, що одержує.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ucho niech usłyszy, co Duch mówi zgromadzeniom wybranych. Temu, kto zwycięża dam zjeść z ukrytej manny, i dam mu biały kamyk, a na kamyku napisane nowe imię, którego nikt nie zna, tylko ten, który je otrzymuje.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mają uszy, niech usłyszą, co mówi Duch do wspólnot mesjanicznych. Temu, kto zwycięży, dam nieco manny ukrytej. Dam mu też biały kamyk, a na nim wypisane nowe imię, którego nikt nie zna, z wyjątkiem tego, kto je otrzymuje".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ʼKto ma ucho, niech słucha, co duch mówi do zborów: Zwyciężającemu dam trochę ukrytej manny i dam mu biały kamyk, a na kamyku napisane nowe imię, którego nie zna nikt oprócz tego, kto je otrzymujeʼ.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 do słuchania, niech uważnie słucha tego, co Duch mówi do kościołów! Zwycięzcy dam ukrytą mannę i biały kamyk, na którym będzie wyryte jego nowe imię, znane tylko temu, kto je otrzyma.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16:313&lt;/x&gt;; &lt;x&gt;230 78:24&lt;/x&gt;; &lt;x&gt;500 6:31-33&lt;/x&gt;; &lt;x&gt;650 9:4&lt;/x&gt;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Ukryta manna i kamyk biały : bliskość więzi z Bogiem (por. &lt;x&gt;500 4:34&lt;/x&gt;). I d : Życie dla Jezusa w doczesności ma wpływ na naturę naszego związku z Nim w wieczności (&lt;x&gt;530 3:11-15&lt;/x&gt;).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62:2&lt;/x&gt;; &lt;x&gt;290 65:15&lt;/x&gt;; &lt;x&gt;730 3:12&lt;/x&gt;; &lt;x&gt;730 14:1&lt;/x&gt;; &lt;x&gt;730 22:4&lt;/x&gt;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19:12&lt;/x&gt;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2024-04-29T09:59:34Z</dcterms:modified>
</cp:coreProperties>
</file>