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6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twe ― dzieła i ― miłość i ― wiarę i ― służbę i ― wytrwałość twą, i ― dzieł twych ― ostatnich więcej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niż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miłości, wierze, służbie i o twojej wytrwałości, i o twoich czynach ostatnich, lepszych od początkowych.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 i miłość i wiarę i służbę i wytrwałość twą, i czyny twe ostatnie większe (od)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(niż)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 o miłości, wierze i służbie. Wiem też o twojej wytrwałości i o twoich ostatnich czynach, lepszych od początkowych.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 i miłość, i służbę, i wiarę, i twoją cierpliwość, i twoje uczynki,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ostatnich rzeczy jest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miłość, i posługi, i wiarę, i cierpliwość twoję, i uczynki twoje, a że ostatnich rzeczy więcej jest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uczynki twoje i wiarę, i miłość twoję, i posługowanie, i cierpliwość twoję, i uczynki twoje ostatnie, których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posługę i twoją wytrwałość, i czyny twoje ostatnie, liczniejsze od pierwszych,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miłość, i wiarę, i służbę, i wytrwałość twoją, i wiem, że ostatnich uczynków twoich jest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służbę i wytrwałość, i twoje ostatnie czyny, które są większe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służbę i wytrwałość. Twoje ostatnie czyny przewyższają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i miłość, i wiarę, i służbę, i twoją wytrwałość, i że ostatnie twoje czyny liczniejsze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miłość i wiarę, ofiarną służbę i cierpliwość. Wiem też, że teraz czynisz więcej niż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posługę i twoją wytrwałość, i czyny twoje ostatnie liczniejsze od pierwszych,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діла, і любов, і віру, і службу, і твою терплячість, і твої останні діла, що більші від перших.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służbę, wiarę oraz twą wytrwałość, i że twoich ostatnich czynów jest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poczynania, twoją miłość, ufność, służbę i wytrwanie. I wiem, że dziś robisz jeszcze więcej niż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twe uczynki i twą miłość, i wiarę, i usługiwanie, i wytrwałość i wiem, że ostatnich twych uczynków jest więcej niż poprzednich.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twoją miłość, wiarę, służbę i wytrwałość. Wiem, że teraz postępujesz lepiej niż kiedyś.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2024-04-29T13:16:19Z</dcterms:modified>
</cp:coreProperties>
</file>