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Wzmocnij to, co jeszcze pozostało i bliskie jest śmierci. Nie stwierdziłem bowiem, aby twoje czyny były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utwierdź, co pozostało, a co bliskie jest śmierci. Nie uznałem bowiem twoich uczynków za doskonałe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czujny, a utwierdzaj innych, którzy umrzeć mają; albowiem nie znalazłem uczynków twoich zupełnych przed Bogiem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a utwierdzaj inne, co umrzeć miało. Abowiem nie najduję uczynków twoich zupełnych przed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czujnym i umocnij resztę, która miała umrzeć, bo nie znalazłem twych czynów doskonałymi wobec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utwierdź, co jeszcze pozostało, a co bliskie jest śmierci; nie stwierdziłem bowiem, że uczynki twoje są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 resztę, która miała umrzeć. Nie okazały się bowiem twoje czyny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czujny! Umocnij też innych, którzy są bliscy śmierci. Nie uznałem bowiem twoich czynów za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czuwać i umocnij tę całą resztę, która zmierza do śmierci, bo nie znalazłem twoich czynów spełnionych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umacniaj to, co jeszcze pozostało, a co może umrzeć, bo stwierdziłem, że twoje czyny nie są doskonałe wobec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resztę, która miała umrzeć, bo nie uznałem twoich uczynków za doskonałe wobec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 і зміцнюй інших, які мають умерти, бо я не знайшов твоїх діл досконалими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czuwającym i utwierdź te pozostałe, co miały zamiar zginąć; gdyż nie znalazłem w komplecie twych czynów spełnionych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umocnij to, co pozostało, zanim i to umrze! Bo przekonałem się, że twoje poczynania nie są doskonałe w oczach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to, co pozostało, a było bliskie śmierci, bo nie stwierdziłem, by twe uczynki były w pełni dokonane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 na siebie! Zadbaj też o tych, którzy pozostali przy życiu, ale są już bliscy śmierci! Twoje czyny są w oczach Boga dalekie od 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2024-04-28T23:19:51Z</dcterms:modified>
</cp:coreProperties>
</file>