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59"/>
        <w:gridCol w:w="53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Pamiętaj więc jak przyjąłeś i usłuchałeś, i strzeż i zmień myślenie. Jeśli więc nie będziesz czuwać, przyjdę jak złodziej, i nie ― będziesz wiedzieć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jakiej godzinie przyjdę na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więc jak wziąłeś i usłyszałeś i zachowuj i opamiętaj się jeśli więc nie czuwałbyś przyjdę na ciebie jak złodziej i nie wiedziałbyś jakiej godziny przyjdę na 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więc, jak przyjąłeś i usłyszałeś, tak zachowuj i opamiętaj się.* Bo jeśli nie będziesz czujny, przyjdę jak złodziej i nawet nie zauważysz, o której godzinie cię zaskoczę.**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Przypomnij sobie więc, jak wziąłeś i usłyszałeś, i strzeż, i zmień myślenie. Jeśli więc nie będziesz czuwać, nadejdę jak złodziej i nie będziesz wiedzieć, jaką godziną nadejdę na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więc jak wziąłeś i usłyszałeś i zachowuj i opamiętaj się jeśli więc nie czuwałbyś przyjdę na ciebie jak złodziej i nie wiedziałbyś jakiej godziny przyjdę na 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Przypomnij więc sobie, w jaki sposób przyjąłeś to, co usłyszałeś. Strzeż tego i opamiętaj się! Bo jeśli przestaniesz być czujny, przyjdę jak złodziej. Nawet nie zauważysz, o której godzinie cię zaskoczę.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Pamiętaj zatem, jak otrzymałeś i usłyszałeś, i strzeż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i pokutuj. Jeśli więc czuwać nie będziesz, przyjdę do ciebie jak złodziej, a nie będziesz wiedział, o której godzinie przyjdę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Pamiętaj tedy, jakoś wziął i słyszał, a chowaj i pokutuj. Jeźli tedy czuć nie będziesz, przyjdę na cię jako złodziej, a nie zrozumiesz, której godziny przyjdę na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tedy, jakoś wziął i słyszał, a chowaj i pokutę czyń. Jeśliż tedy czuć nie będziesz, przydę do ciebie jako złodziej, a nie poznasz, której godziny przydę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więc, jak wziąłeś i usłyszałeś, [tak] strzeż tego i nawróć się! Jeśli więc czuwać nie będziesz, przyjdę jak złodziej, i nie poznasz, o której godzinie przyjdę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Pamiętaj więc, czego się nauczyłeś i co usłyszałeś, i strzeż tego, i upamiętaj się. Jeśli tedy nie będziesz czujny, przyjdę jak złodziej, a nie dowiesz się, o której godzinie cię zaskoczę.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Przypomnij więc sobie, co wziąłeś i usłyszałeś, i strzeż tego, i nawróć się. Jeśli jednak nie będziesz czujny, przyjdę jak złodziej i nie będziesz wiedział, o której godzinie przyjdę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Przypomnij więc sobie, co otrzymałeś i usłyszałeś. Przestrzegaj tego i zmień swoje postępowanie! Jeśli nie będziesz czuwał, przyjdę jak złodziej. Nawet nie będziesz wiedział, o której godzinie do ciebie przyjdę.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Pamiętajże, jak przyjąłeś i posłuchałeś. Tak nadal zachowuj i zacznij pokutę. Bo jeśli nie będziesz czuwał, przyjdę jak złodziej i nie będziesz wiedział, o której godzinie przyjdę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Pamiętaj o tym, czego się nauczyłeś i czego słuchałeś. Zachowuj to i nawróć się! Jeśli jednak nie będziesz czujny, przyjdę jak złodziej w takiej chwili, kiedy się nie będziesz spodziewał.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więc, jak wziąłeś i usłyszałeś, strzeż się tego i nawróć się! Jeśli więc czuwać nie będziesz, przyjdę jak złodziej, i nie będziesz wiedział, o której godzinie przyjdę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Згадай те, що ти одержав і почув, - і зберігай та покайся. А коли не пильнуватимеш, то прийду [до тебе], наче злодій, і не помітиш, у яку годину прийду на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przypominaj sobie, jak wziąłeś i usłyszałeś, oraz zachowuj i skrusz się. Ale jeżeli nie będziesz czuwał przyjdę jak złodziej; zatem nie poznasz o której godzinie do ciebie przyjdę.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więc, co otrzymałeś i usłyszałeś, i zachowuj to, i odwróć się od swojego grzechu! Bo jeśli się nie obudzisz, przyjdę jak złodziej, a nie znasz chwili, w której przyjdę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stale więc pomnij na to, jak otrzymałeś i jak usłyszałeś, i wciąż tego strzeż, i okaż skruchę. Jeżeli się nie zbudzisz, z pewnością przyjdę jak złodziej i wcale nie będziesz wiedział, o której godzinie cię najdę.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Wróć więc do nauki, którą przyjąłeś na początku! Uchwyć się jej i opamiętaj się! Jeśli nie posłuchasz, zjawię się nieoczekiwanie jak złodziej i nie zorientujesz się, kiedy nadejdę!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2:5&lt;/x&gt;; &lt;x&gt;730 3:19&lt;/x&gt;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h : W słowach: Przyjdę jak złodziej nie chodzi o powtórne przyjście Jezusa; ono nie zależy od stanu duchowego zgromadzenia. Odnosi się ono do drugiego przyjścia w: &lt;x&gt;470 24:42-44&lt;/x&gt;; &lt;x&gt;590 5:2&lt;/x&gt;; &lt;x&gt;680 3:10&lt;/x&gt;; &lt;x&gt;730 16:15&lt;/x&gt;.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24:434&lt;/x&gt;; &lt;x&gt;490 12:394&lt;/x&gt;; &lt;x&gt;590 5:2&lt;/x&gt;; &lt;x&gt;680 3:10&lt;/x&gt;; &lt;x&gt;730 16:15&lt;/x&gt;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2024-04-28T23:56:22Z</dcterms:modified>
</cp:coreProperties>
</file>