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9"/>
        <w:gridCol w:w="6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gdy otworzył baranek jedną z pieczęci i usłyszałem jedną z czterech istot żywych mówiącą jak głosem grzmotu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jak Baranek* otworzył pierwszą z siedmiu pieczęci,** *** i usłyszałem pierwsze z czterech stworzeń**** mówiące jakby głosem grzmotu:***** Przyjdź!******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gdy otworzył baranek jedną z siedmiu pieczęci, i usłyszałem jedną z czterech istot żywych mówiącą jak głos grzmotu: Przychodź!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gdy otworzył baranek jedną z pieczęci i usłyszałem jedną z czterech istot żywych mówiącą jak głosem grzmotu chodź i patrz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Obj 6 i dalsze to prorocki opis historii Kościoła w świecie od II w. po Chr. do Sądu Ostatecznego. I f : Obj 6 i dalsze to opis ostatniego tygodnia &lt;x&gt;340 9:24-27&lt;/x&gt;.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5:1-2&lt;/x&gt;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4:6-9&lt;/x&gt;; &lt;x&gt;730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6:3&lt;/x&gt;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10:3&lt;/x&gt;; &lt;x&gt;730 14:2&lt;/x&gt;; &lt;x&gt;730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2024-04-30T09:39:10Z</dcterms:modified>
</cp:coreProperties>
</file>