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6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głosem wielkim mówiąc aż do kiedy Władco Święty i Prawdziwy nie sądzisz i wymierzasz sprawiedliwość krwi naszej od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zawołały donośnym głosem: Jak długo, Władco święty i prawdziwy?* Czy nie będziesz sądził** mieszkańców ziemi i za naszą krew nie wymierzysz im kary?***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krzyknęli głosem wielkim mówiąc: Aż do kiedy, Władco święty i prawdziwy, nie sądzisz i (nie) mścisz* krwi naszej od zamieszkujących na ziemi?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głosem wielkim mówiąc aż do kiedy Władco Święty i Prawdziwy nie sądzisz i wymierzasz sprawiedliwość krwi naszej od zamieszkujących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16:5-7&lt;/x&gt;; &lt;x&gt;730 19:2&lt;/x&gt;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ludziom wrogim Bogu (zob. &lt;x&gt;730 3:10&lt;/x&gt;;&lt;x&gt;730 8:13&lt;/x&gt;;&lt;x&gt;730 11:10&lt;/x&gt;;&lt;x&gt;730 13:8&lt;/x&gt;, 12;&lt;x&gt;730 17:2&lt;/x&gt;, 8).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32:43&lt;/x&gt;; &lt;x&gt;120 9:7&lt;/x&gt;; &lt;x&gt;230 79:10&lt;/x&gt;; &lt;x&gt;470 23:35&lt;/x&gt;; &lt;x&gt;490 18:7&lt;/x&gt;; &lt;x&gt;730 19:2&lt;/x&gt;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Wymierzając słuszną karę. Albo: "bierzesz w obronę".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2024-04-30T10:39:55Z</dcterms:modified>
</cp:coreProperties>
</file>