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zobaczyłem: biały koń. Ten, który na nim siedział, dzierżył łuk. Dano mu wieniec i wyruszył jako zwycięzca — aby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koń, ten zaś, który na nim siedział, miał łuk. I dano mu koronę, i 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zwycięzca, żeby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ten, który na nim siedział, miał łuk, i dano mu koronę, i wyszedł jako zwycięzca, ażeby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który na nim siedział, miał łuk. I dano mu koronę, i wyszedł zwyciężając, aby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I dano mu wieniec, i wyruszył jako zwycięzca, by [jeszcze]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koń, ten zaś, który siedział na nim, miał łuk, a dano mu koronę, i wyruszył jako zwycięzca, aby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białego konia, a Ten, który na nim siedział miał łuk. I dano Mu wieniec, i wyruszył jako zwycięzca, żeby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białego konia, a na nim jeźdźca trzymającego łuk. Gdy dano mu wieniec, wyruszył zwycięski,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spojrzałem, a oto koń biały i siedzący na nim, trzymający łuk. Dano mu wieniec i odszedł już zwyciężający i aby zwyciężać.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białym koniu, uzbrojonego w łuk. Nałożono mu na głowę wieniec i wtedy ruszył jako zwycięzca do dalszych zwycięstw.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Dano mu wieniec, a on, zwycięzca, wyruszył,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- і ось білий кінь. А той, що сидів на ньому, мав лука. І дано йому вінця, і вийшов як переможець, щоб перемогти.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zobaczyłem a oto biały koń, a ten, co na nim siedział miał łuk; i został mu dany wieniec chwały; wyszedł też zwyciężając i aby mógł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biały koń. Jeździec miał łuk, i dano mu koronę, i odjechał jako zdobywca, aby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biały, a siedzący na nim miał łuk; i dano mu koronę, i wyruszył – zwyciężając i żeby dopełnić swego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jeźdźca na białym koniu. Na głowie miał wieniec, a w ręku trzymał łuk. Wyruszył, aby odnieść kolejne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2024-04-30T19:57:28Z</dcterms:modified>
</cp:coreProperties>
</file>